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150896">
      <w:pPr>
        <w:shd w:val="clear" w:color="auto" w:fill="FFFFFF"/>
        <w:tabs>
          <w:tab w:val="left" w:pos="-196"/>
        </w:tabs>
        <w:ind w:left="5245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7CB24F67" w14:textId="3B673B1E" w:rsidR="006C7B29" w:rsidRDefault="00150896" w:rsidP="00150896">
      <w:pPr>
        <w:shd w:val="clear" w:color="auto" w:fill="FFFFFF"/>
        <w:ind w:left="5245"/>
        <w:rPr>
          <w:rFonts w:ascii="Verdana" w:eastAsia="Times New Roman" w:hAnsi="Verdana" w:cs="Calibri"/>
          <w:color w:val="auto"/>
          <w:lang w:val="pl-PL"/>
        </w:rPr>
      </w:pPr>
      <w:r>
        <w:rPr>
          <w:rFonts w:ascii="Verdana" w:eastAsia="Times New Roman" w:hAnsi="Verdana" w:cs="Calibri"/>
          <w:color w:val="auto"/>
          <w:lang w:val="pl-PL"/>
        </w:rPr>
        <w:t>Zakład Gospodarki Komunalnej</w:t>
      </w:r>
    </w:p>
    <w:p w14:paraId="32AD36C0" w14:textId="77777777" w:rsidR="00150896" w:rsidRDefault="00150896" w:rsidP="00150896">
      <w:pPr>
        <w:shd w:val="clear" w:color="auto" w:fill="FFFFFF"/>
        <w:ind w:left="5245"/>
        <w:rPr>
          <w:rFonts w:ascii="Verdana" w:eastAsia="Times New Roman" w:hAnsi="Verdana" w:cs="Calibri"/>
          <w:color w:val="auto"/>
          <w:lang w:val="pl-PL"/>
        </w:rPr>
      </w:pPr>
      <w:r>
        <w:rPr>
          <w:rFonts w:ascii="Verdana" w:eastAsia="Times New Roman" w:hAnsi="Verdana" w:cs="Calibri"/>
          <w:color w:val="auto"/>
          <w:lang w:val="pl-PL"/>
        </w:rPr>
        <w:t>W Andrespolu</w:t>
      </w:r>
    </w:p>
    <w:p w14:paraId="015E3C0C" w14:textId="3A1A2E9B" w:rsidR="00150896" w:rsidRDefault="00150896" w:rsidP="00150896">
      <w:pPr>
        <w:shd w:val="clear" w:color="auto" w:fill="FFFFFF"/>
        <w:ind w:left="5245"/>
        <w:rPr>
          <w:rFonts w:ascii="Verdana" w:eastAsia="Times New Roman" w:hAnsi="Verdana" w:cs="Calibri"/>
          <w:color w:val="auto"/>
          <w:lang w:val="pl-PL"/>
        </w:rPr>
      </w:pPr>
      <w:r>
        <w:rPr>
          <w:rFonts w:ascii="Verdana" w:eastAsia="Times New Roman" w:hAnsi="Verdana" w:cs="Calibri"/>
          <w:color w:val="auto"/>
          <w:lang w:val="pl-PL"/>
        </w:rPr>
        <w:t>z/s w Wiśniowej Górze</w:t>
      </w:r>
    </w:p>
    <w:p w14:paraId="197AB565" w14:textId="109F9883" w:rsidR="00150896" w:rsidRDefault="00150896" w:rsidP="00150896">
      <w:pPr>
        <w:shd w:val="clear" w:color="auto" w:fill="FFFFFF"/>
        <w:ind w:left="5245"/>
        <w:rPr>
          <w:rFonts w:ascii="Verdana" w:eastAsia="Times New Roman" w:hAnsi="Verdana" w:cs="Calibri"/>
          <w:color w:val="auto"/>
          <w:lang w:val="pl-PL"/>
        </w:rPr>
      </w:pPr>
      <w:r>
        <w:rPr>
          <w:rFonts w:ascii="Verdana" w:eastAsia="Times New Roman" w:hAnsi="Verdana" w:cs="Calibri"/>
          <w:color w:val="auto"/>
          <w:lang w:val="pl-PL"/>
        </w:rPr>
        <w:t>ul. Piekarnicza 6/10</w:t>
      </w:r>
    </w:p>
    <w:p w14:paraId="1740162E" w14:textId="03108C59" w:rsidR="00150896" w:rsidRDefault="00150896" w:rsidP="00150896">
      <w:pPr>
        <w:shd w:val="clear" w:color="auto" w:fill="FFFFFF"/>
        <w:ind w:left="5245"/>
        <w:rPr>
          <w:rFonts w:ascii="Verdana" w:eastAsia="Times New Roman" w:hAnsi="Verdana" w:cs="Calibri"/>
          <w:color w:val="auto"/>
          <w:sz w:val="22"/>
          <w:lang w:val="pl-PL"/>
        </w:rPr>
      </w:pPr>
      <w:r>
        <w:rPr>
          <w:rFonts w:ascii="Verdana" w:eastAsia="Times New Roman" w:hAnsi="Verdana" w:cs="Calibri"/>
          <w:color w:val="auto"/>
          <w:lang w:val="pl-PL"/>
        </w:rPr>
        <w:t>95-020 Wiśniowa Góra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7A1F1520" w:rsidR="000452AC" w:rsidRDefault="000452AC" w:rsidP="00E2650A">
      <w:pPr>
        <w:jc w:val="both"/>
        <w:rPr>
          <w:rFonts w:ascii="Verdana" w:hAnsi="Verdana"/>
          <w:sz w:val="22"/>
          <w:szCs w:val="22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D77A05">
        <w:rPr>
          <w:rFonts w:ascii="Calibri" w:hAnsi="Calibri" w:cs="Calibri"/>
          <w:b/>
          <w:sz w:val="26"/>
          <w:szCs w:val="26"/>
          <w:lang w:val="pl-PL"/>
        </w:rPr>
        <w:t xml:space="preserve">Ochrona mienia Ośrodka Sportu i Rekreacji </w:t>
      </w:r>
      <w:r w:rsidR="00F52ED0">
        <w:rPr>
          <w:rFonts w:ascii="Calibri" w:hAnsi="Calibri" w:cs="Calibri"/>
          <w:b/>
          <w:sz w:val="26"/>
          <w:szCs w:val="26"/>
          <w:lang w:val="pl-PL"/>
        </w:rPr>
        <w:t>RELAKS w Wiśniowej Górze w 2022r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>oświadczam/my, że w celu oceny spełniania warunku udziału w postępowaniu wykazuję (wykazujemy) następujące osoby</w:t>
      </w:r>
      <w:r w:rsidR="00F52ED0">
        <w:rPr>
          <w:rFonts w:ascii="Verdana" w:hAnsi="Verdana"/>
          <w:sz w:val="22"/>
          <w:szCs w:val="22"/>
          <w:lang w:val="pl-PL"/>
        </w:rPr>
        <w:t>, spełniające wymagania określone w SWZ w zakresie kwalifikacji zawodowych, uprawnień doświadczenia i wykształcenia niezbędnych do wykonania zamówienia</w:t>
      </w:r>
      <w:r w:rsidRPr="000452AC">
        <w:rPr>
          <w:rFonts w:ascii="Verdana" w:hAnsi="Verdana"/>
          <w:sz w:val="22"/>
          <w:szCs w:val="22"/>
          <w:lang w:val="pl-PL"/>
        </w:rPr>
        <w:t xml:space="preserve">: </w:t>
      </w:r>
    </w:p>
    <w:p w14:paraId="7974464B" w14:textId="77777777" w:rsidR="00B77A41" w:rsidRDefault="00B77A41" w:rsidP="00E2650A">
      <w:pPr>
        <w:jc w:val="both"/>
        <w:rPr>
          <w:rFonts w:ascii="Verdana" w:hAnsi="Verdana"/>
          <w:sz w:val="22"/>
          <w:szCs w:val="22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B77A41" w:rsidRPr="006C7B29" w14:paraId="4E9B3911" w14:textId="77777777" w:rsidTr="00452C4C">
        <w:trPr>
          <w:trHeight w:val="1795"/>
        </w:trPr>
        <w:tc>
          <w:tcPr>
            <w:tcW w:w="1986" w:type="dxa"/>
            <w:shd w:val="clear" w:color="auto" w:fill="auto"/>
          </w:tcPr>
          <w:p w14:paraId="30A73D48" w14:textId="77777777" w:rsidR="00B77A41" w:rsidRPr="006C7B29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Imię i </w:t>
            </w: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</w:t>
            </w: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azwisko</w:t>
            </w:r>
          </w:p>
        </w:tc>
        <w:tc>
          <w:tcPr>
            <w:tcW w:w="1842" w:type="dxa"/>
            <w:shd w:val="clear" w:color="auto" w:fill="auto"/>
          </w:tcPr>
          <w:p w14:paraId="1AE6CD99" w14:textId="77777777" w:rsidR="00B77A41" w:rsidRPr="006C7B29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Opis kwalifikacji zawodowych </w:t>
            </w:r>
          </w:p>
          <w:p w14:paraId="236A2347" w14:textId="77777777" w:rsidR="00B77A41" w:rsidRPr="003D6953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</w:pPr>
            <w:r w:rsidRPr="003D6953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</w:tcPr>
          <w:p w14:paraId="39D81337" w14:textId="77777777" w:rsidR="00B77A41" w:rsidRPr="006C7B29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Doświadczenie zawodowe </w:t>
            </w:r>
          </w:p>
          <w:p w14:paraId="3165F634" w14:textId="77777777" w:rsidR="00B77A41" w:rsidRPr="006C7B29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2FA2FED6" w14:textId="77777777" w:rsidR="00B77A41" w:rsidRPr="006C7B29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Zakres wykonywanych czynności w trakcie realizacji zadania</w:t>
            </w:r>
          </w:p>
          <w:p w14:paraId="1B171855" w14:textId="77777777" w:rsidR="00B77A41" w:rsidRPr="006C7B29" w:rsidRDefault="00B77A41" w:rsidP="00452C4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600D3E62" w14:textId="77777777" w:rsidR="00B77A41" w:rsidRPr="006C7B29" w:rsidRDefault="00B77A41" w:rsidP="00452C4C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Informacja o podstawie do dysponowania </w:t>
            </w:r>
          </w:p>
          <w:p w14:paraId="771F16B5" w14:textId="77777777" w:rsidR="00B77A41" w:rsidRPr="006C7B29" w:rsidRDefault="00B77A41" w:rsidP="00452C4C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osobą*</w:t>
            </w:r>
          </w:p>
          <w:p w14:paraId="7EB7072D" w14:textId="77777777" w:rsidR="00B77A41" w:rsidRPr="006C7B29" w:rsidRDefault="00B77A41" w:rsidP="00452C4C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B77A41" w:rsidRPr="006C7B29" w14:paraId="0D7BDE0C" w14:textId="77777777" w:rsidTr="00452C4C">
        <w:trPr>
          <w:trHeight w:val="816"/>
        </w:trPr>
        <w:tc>
          <w:tcPr>
            <w:tcW w:w="1986" w:type="dxa"/>
            <w:shd w:val="clear" w:color="auto" w:fill="auto"/>
          </w:tcPr>
          <w:p w14:paraId="33E9146C" w14:textId="77777777" w:rsidR="00B77A41" w:rsidRPr="006C7B29" w:rsidRDefault="00B77A41" w:rsidP="00452C4C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0FC14582" w14:textId="77777777" w:rsidR="00B77A41" w:rsidRPr="006C7B29" w:rsidRDefault="00B77A41" w:rsidP="00452C4C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9450A4" w14:textId="77777777" w:rsidR="00B77A41" w:rsidRPr="006C7B29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……… lat doświadczenia zawodowego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E650D6" w14:textId="77777777" w:rsidR="00B77A41" w:rsidRPr="006C7B29" w:rsidRDefault="00B77A41" w:rsidP="00452C4C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Koordynator</w:t>
            </w:r>
          </w:p>
        </w:tc>
        <w:tc>
          <w:tcPr>
            <w:tcW w:w="1984" w:type="dxa"/>
            <w:shd w:val="clear" w:color="auto" w:fill="auto"/>
          </w:tcPr>
          <w:p w14:paraId="46B7F07E" w14:textId="77777777" w:rsidR="00B77A41" w:rsidRDefault="00B77A41" w:rsidP="00452C4C">
            <w:pP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Dysponuję*</w:t>
            </w:r>
          </w:p>
          <w:p w14:paraId="1991E7F2" w14:textId="77777777" w:rsidR="00B77A41" w:rsidRPr="00CE09C8" w:rsidRDefault="00B77A41" w:rsidP="00452C4C">
            <w:pP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pl-PL"/>
              </w:rPr>
              <w:t>Będę dysponował*</w:t>
            </w:r>
          </w:p>
        </w:tc>
      </w:tr>
      <w:tr w:rsidR="00B77A41" w:rsidRPr="006C7B29" w14:paraId="1020BAED" w14:textId="77777777" w:rsidTr="00452C4C">
        <w:trPr>
          <w:trHeight w:val="958"/>
        </w:trPr>
        <w:tc>
          <w:tcPr>
            <w:tcW w:w="1986" w:type="dxa"/>
            <w:shd w:val="clear" w:color="auto" w:fill="auto"/>
          </w:tcPr>
          <w:p w14:paraId="64022F80" w14:textId="77777777" w:rsidR="00B77A41" w:rsidRPr="006C7B29" w:rsidRDefault="00B77A41" w:rsidP="00452C4C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42E523BB" w14:textId="77777777" w:rsidR="00B77A41" w:rsidRPr="006C7B29" w:rsidRDefault="00B77A41" w:rsidP="00452C4C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6B989BCA" w14:textId="77777777" w:rsidR="00B77A41" w:rsidRPr="006C7B29" w:rsidRDefault="00B77A41" w:rsidP="00452C4C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589D92EF" w14:textId="77777777" w:rsidR="00B77A41" w:rsidRPr="006C7B29" w:rsidRDefault="00B77A41" w:rsidP="00452C4C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301AD316" w14:textId="77777777" w:rsidR="00B77A41" w:rsidRPr="006C7B29" w:rsidRDefault="00B77A41" w:rsidP="00452C4C">
            <w:pPr>
              <w:suppressAutoHyphens w:val="0"/>
              <w:rPr>
                <w:rFonts w:ascii="Arial" w:eastAsia="Times New Roman" w:hAnsi="Arial" w:cs="Arial"/>
                <w:b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proofErr w:type="spellStart"/>
      <w:r w:rsidRPr="000452AC">
        <w:rPr>
          <w:rFonts w:ascii="Verdana" w:hAnsi="Verdana"/>
          <w:bCs/>
          <w:sz w:val="18"/>
          <w:szCs w:val="18"/>
        </w:rPr>
        <w:t>niepotrzebne</w:t>
      </w:r>
      <w:proofErr w:type="spellEnd"/>
      <w:r w:rsidRPr="000452A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452AC">
        <w:rPr>
          <w:rFonts w:ascii="Verdana" w:hAnsi="Verdana"/>
          <w:bCs/>
          <w:sz w:val="18"/>
          <w:szCs w:val="18"/>
        </w:rPr>
        <w:t>skreślić</w:t>
      </w:r>
      <w:proofErr w:type="spellEnd"/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0227C34E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B77A41">
        <w:rPr>
          <w:rFonts w:ascii="Verdana" w:hAnsi="Verdana"/>
          <w:b/>
          <w:bCs/>
          <w:sz w:val="20"/>
          <w:szCs w:val="20"/>
          <w:lang w:val="pl-PL"/>
        </w:rPr>
        <w:t>dysponuję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57EFAB03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B77A41">
        <w:rPr>
          <w:rFonts w:ascii="Verdana" w:hAnsi="Verdana"/>
          <w:b/>
          <w:bCs/>
          <w:sz w:val="20"/>
          <w:szCs w:val="20"/>
          <w:lang w:val="pl-PL"/>
        </w:rPr>
        <w:t>będę dysponował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D807" w14:textId="77777777" w:rsidR="00D17E4B" w:rsidRDefault="00D17E4B" w:rsidP="00E36944">
      <w:r>
        <w:separator/>
      </w:r>
    </w:p>
  </w:endnote>
  <w:endnote w:type="continuationSeparator" w:id="0">
    <w:p w14:paraId="6388A754" w14:textId="77777777" w:rsidR="00D17E4B" w:rsidRDefault="00D17E4B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4D05BE" w:rsidRPr="004D05BE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22C66" w14:textId="77777777" w:rsidR="00D17E4B" w:rsidRDefault="00D17E4B" w:rsidP="00E36944">
      <w:r>
        <w:separator/>
      </w:r>
    </w:p>
  </w:footnote>
  <w:footnote w:type="continuationSeparator" w:id="0">
    <w:p w14:paraId="0263F850" w14:textId="77777777" w:rsidR="00D17E4B" w:rsidRDefault="00D17E4B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4CF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0896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05BE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4355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1AEC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77A41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17E4B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77A05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2ED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0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ADE9-E108-4EC3-A098-7D2508C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Marzena</cp:lastModifiedBy>
  <cp:revision>5</cp:revision>
  <cp:lastPrinted>2021-10-22T09:31:00Z</cp:lastPrinted>
  <dcterms:created xsi:type="dcterms:W3CDTF">2021-10-19T13:01:00Z</dcterms:created>
  <dcterms:modified xsi:type="dcterms:W3CDTF">2021-10-22T09:32:00Z</dcterms:modified>
</cp:coreProperties>
</file>