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:rsidR="00A97A42" w:rsidRPr="00562B5B" w:rsidRDefault="00A97A42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:rsidR="006C7B29" w:rsidRDefault="006C7B29" w:rsidP="003D6953">
      <w:pPr>
        <w:shd w:val="clear" w:color="auto" w:fill="FFFFFF"/>
        <w:jc w:val="both"/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</w:pPr>
      <w:r w:rsidRPr="0019777B">
        <w:rPr>
          <w:rFonts w:ascii="Calibri" w:eastAsia="Times New Roman" w:hAnsi="Calibri" w:cs="Calibri"/>
          <w:b/>
          <w:color w:val="auto"/>
          <w:sz w:val="22"/>
          <w:lang w:val="pl-PL"/>
        </w:rPr>
        <w:t xml:space="preserve">Załącznik nr </w:t>
      </w:r>
      <w:r w:rsidR="00E714B9">
        <w:rPr>
          <w:rFonts w:ascii="Calibri" w:eastAsia="Times New Roman" w:hAnsi="Calibri" w:cs="Calibri"/>
          <w:b/>
          <w:color w:val="auto"/>
          <w:sz w:val="22"/>
          <w:lang w:val="pl-PL"/>
        </w:rPr>
        <w:t xml:space="preserve">2 </w:t>
      </w:r>
      <w:r w:rsidRPr="0019777B">
        <w:rPr>
          <w:rFonts w:ascii="Calibri" w:eastAsia="Times New Roman" w:hAnsi="Calibri" w:cs="Calibri"/>
          <w:color w:val="auto"/>
          <w:sz w:val="22"/>
          <w:lang w:val="pl-PL"/>
        </w:rPr>
        <w:t xml:space="preserve">– </w:t>
      </w:r>
      <w:r w:rsidRPr="0019777B"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  <w:t>Wykaz osób, skierowanych przez wykonawcę do realizacji zamówienia publicznego</w:t>
      </w:r>
    </w:p>
    <w:p w:rsidR="00997C73" w:rsidRPr="003D6953" w:rsidRDefault="00997C73" w:rsidP="003D6953">
      <w:pPr>
        <w:shd w:val="clear" w:color="auto" w:fill="FFFFFF"/>
        <w:jc w:val="both"/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</w:pPr>
    </w:p>
    <w:p w:rsidR="006C7B29" w:rsidRPr="006C7B29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b/>
          <w:color w:val="auto"/>
          <w:sz w:val="22"/>
          <w:lang w:val="pl-PL"/>
        </w:rPr>
        <w:t>ZAMAWIAJĄCY:</w:t>
      </w:r>
    </w:p>
    <w:p w:rsidR="006C7B29" w:rsidRPr="006C7B29" w:rsidRDefault="00DC0FF3" w:rsidP="006C7B2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  <w:r>
        <w:rPr>
          <w:rFonts w:ascii="Calibri" w:eastAsia="Times New Roman" w:hAnsi="Calibri" w:cs="Calibri"/>
          <w:color w:val="auto"/>
          <w:sz w:val="22"/>
          <w:lang w:val="pl-PL"/>
        </w:rPr>
        <w:t>Zakład Gospodarki Komunalnej w Andrespolu</w:t>
      </w:r>
    </w:p>
    <w:p w:rsidR="006C7B29" w:rsidRPr="006C7B29" w:rsidRDefault="006C7B29" w:rsidP="006C7B2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>z</w:t>
      </w:r>
      <w:r w:rsidR="00DC0FF3">
        <w:rPr>
          <w:rFonts w:ascii="Calibri" w:eastAsia="Times New Roman" w:hAnsi="Calibri" w:cs="Calibri"/>
          <w:color w:val="auto"/>
          <w:sz w:val="22"/>
          <w:lang w:val="pl-PL"/>
        </w:rPr>
        <w:t>/s</w:t>
      </w: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 xml:space="preserve"> w </w:t>
      </w:r>
      <w:r w:rsidR="00DC0FF3">
        <w:rPr>
          <w:rFonts w:ascii="Calibri" w:eastAsia="Times New Roman" w:hAnsi="Calibri" w:cs="Calibri"/>
          <w:color w:val="auto"/>
          <w:sz w:val="22"/>
          <w:lang w:val="pl-PL"/>
        </w:rPr>
        <w:t>Wiśniowej Górze</w:t>
      </w:r>
    </w:p>
    <w:p w:rsidR="006C7B29" w:rsidRPr="006C7B29" w:rsidRDefault="006C7B29" w:rsidP="006C7B29">
      <w:pPr>
        <w:shd w:val="clear" w:color="auto" w:fill="FFFFFF"/>
        <w:ind w:left="5670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 xml:space="preserve">ul. </w:t>
      </w:r>
      <w:r w:rsidR="00DC0FF3">
        <w:rPr>
          <w:rFonts w:ascii="Calibri" w:eastAsia="Times New Roman" w:hAnsi="Calibri" w:cs="Calibri"/>
          <w:color w:val="auto"/>
          <w:sz w:val="22"/>
          <w:lang w:val="pl-PL"/>
        </w:rPr>
        <w:t>Piekarnicza 6/10</w:t>
      </w:r>
    </w:p>
    <w:p w:rsidR="006C7B29" w:rsidRDefault="006C7B29" w:rsidP="00C037C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 xml:space="preserve">95-020 </w:t>
      </w:r>
      <w:r w:rsidR="00DC0FF3">
        <w:rPr>
          <w:rFonts w:ascii="Calibri" w:eastAsia="Times New Roman" w:hAnsi="Calibri" w:cs="Calibri"/>
          <w:color w:val="auto"/>
          <w:sz w:val="22"/>
          <w:lang w:val="pl-PL"/>
        </w:rPr>
        <w:t>Wiśniowa Góra</w:t>
      </w:r>
    </w:p>
    <w:p w:rsidR="00997C73" w:rsidRDefault="00997C73" w:rsidP="00C037C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</w:p>
    <w:p w:rsidR="00997C73" w:rsidRPr="00C037C9" w:rsidRDefault="00997C73" w:rsidP="00C037C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</w:p>
    <w:p w:rsidR="006C7B29" w:rsidRPr="00737AC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6C7B29" w:rsidTr="0003312D">
        <w:trPr>
          <w:trHeight w:val="651"/>
        </w:trPr>
        <w:tc>
          <w:tcPr>
            <w:tcW w:w="5370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:rsidR="006C7B29" w:rsidRPr="006C7B29" w:rsidRDefault="006C7B29" w:rsidP="006C7B29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6C7B29" w:rsidTr="0003312D">
        <w:trPr>
          <w:trHeight w:val="656"/>
        </w:trPr>
        <w:tc>
          <w:tcPr>
            <w:tcW w:w="5370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997C73" w:rsidRDefault="00997C73" w:rsidP="00997C73">
      <w:pPr>
        <w:ind w:firstLine="709"/>
        <w:jc w:val="both"/>
        <w:rPr>
          <w:rFonts w:asciiTheme="minorHAnsi" w:eastAsia="Times New Roman" w:hAnsiTheme="minorHAnsi" w:cstheme="minorHAnsi"/>
          <w:color w:val="auto"/>
          <w:lang w:val="pl-PL" w:eastAsia="ar-SA" w:bidi="ar-SA"/>
        </w:rPr>
      </w:pPr>
    </w:p>
    <w:p w:rsidR="006C7B29" w:rsidRDefault="006C7B29" w:rsidP="00997C73">
      <w:pPr>
        <w:ind w:firstLine="709"/>
        <w:jc w:val="both"/>
        <w:rPr>
          <w:rFonts w:asciiTheme="minorHAnsi" w:eastAsia="Times New Roman" w:hAnsiTheme="minorHAnsi" w:cstheme="minorHAnsi"/>
          <w:color w:val="auto"/>
          <w:lang w:val="pl-PL" w:eastAsia="ar-SA" w:bidi="ar-SA"/>
        </w:rPr>
      </w:pPr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>Oświadczam(y), że na potrzeby realizacji zamówienia publicznego pn.:</w:t>
      </w:r>
      <w:r w:rsidRPr="00997C73">
        <w:rPr>
          <w:rFonts w:asciiTheme="minorHAnsi" w:hAnsiTheme="minorHAnsi" w:cstheme="minorHAnsi"/>
          <w:lang w:val="pl-PL"/>
        </w:rPr>
        <w:t xml:space="preserve"> </w:t>
      </w:r>
      <w:r w:rsidR="0050387C">
        <w:rPr>
          <w:rFonts w:asciiTheme="minorHAnsi" w:hAnsiTheme="minorHAnsi" w:cstheme="minorHAnsi"/>
          <w:b/>
          <w:bCs/>
        </w:rPr>
        <w:t xml:space="preserve">ŚWIADCZENIE USŁUGI KOPARKO-ŁADOWARKĄ W OKRESIE </w:t>
      </w:r>
      <w:r w:rsidR="004C69F5">
        <w:rPr>
          <w:rFonts w:asciiTheme="minorHAnsi" w:hAnsiTheme="minorHAnsi" w:cstheme="minorHAnsi"/>
          <w:b/>
          <w:bCs/>
        </w:rPr>
        <w:t>01.01.2022 – 31.12.2022</w:t>
      </w:r>
      <w:r w:rsidR="007A705D" w:rsidRPr="00997C73">
        <w:rPr>
          <w:rFonts w:asciiTheme="minorHAnsi" w:hAnsiTheme="minorHAnsi" w:cstheme="minorHAnsi"/>
          <w:b/>
        </w:rPr>
        <w:t xml:space="preserve">, </w:t>
      </w:r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>przewiduję(</w:t>
      </w:r>
      <w:proofErr w:type="spellStart"/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>emy</w:t>
      </w:r>
      <w:proofErr w:type="spellEnd"/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 xml:space="preserve">) skierować następujące osoby, spełniające wymagania określone w </w:t>
      </w:r>
      <w:r w:rsidR="00E714B9">
        <w:rPr>
          <w:rFonts w:asciiTheme="minorHAnsi" w:eastAsia="Times New Roman" w:hAnsiTheme="minorHAnsi" w:cstheme="minorHAnsi"/>
          <w:color w:val="auto"/>
          <w:lang w:val="pl-PL" w:eastAsia="ar-SA" w:bidi="ar-SA"/>
        </w:rPr>
        <w:t>Zaproszeniu do składania ofert</w:t>
      </w:r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 xml:space="preserve"> w zakresie kwalifikacji zawodowych, uprawnień, doświadczenia i wykształcenia niezbędnych do wykonania zamówienia:</w:t>
      </w:r>
    </w:p>
    <w:p w:rsidR="00997C73" w:rsidRPr="00997C73" w:rsidRDefault="00997C73" w:rsidP="00997C73">
      <w:pPr>
        <w:ind w:firstLine="709"/>
        <w:jc w:val="both"/>
        <w:rPr>
          <w:rFonts w:asciiTheme="minorHAnsi" w:hAnsiTheme="minorHAnsi" w:cstheme="minorHAnsi"/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2"/>
        <w:gridCol w:w="2410"/>
        <w:gridCol w:w="1985"/>
        <w:gridCol w:w="1984"/>
      </w:tblGrid>
      <w:tr w:rsidR="006C7B29" w:rsidRPr="006C7B29" w:rsidTr="004C69F5">
        <w:trPr>
          <w:trHeight w:val="1795"/>
        </w:trPr>
        <w:tc>
          <w:tcPr>
            <w:tcW w:w="1986" w:type="dxa"/>
            <w:shd w:val="clear" w:color="auto" w:fill="auto"/>
            <w:vAlign w:val="center"/>
          </w:tcPr>
          <w:p w:rsidR="006C7B29" w:rsidRPr="006C7B29" w:rsidRDefault="006C7B29" w:rsidP="004C69F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Imię i </w:t>
            </w:r>
            <w:r w:rsidR="00D83D5F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</w:t>
            </w: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7B29" w:rsidRPr="006C7B29" w:rsidRDefault="006C7B29" w:rsidP="004C69F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Opis kwalifikacji zawodowych</w:t>
            </w:r>
          </w:p>
          <w:p w:rsidR="006C7B29" w:rsidRPr="003D6953" w:rsidRDefault="006C7B29" w:rsidP="004C69F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  <w:lang w:val="pl-PL"/>
              </w:rPr>
            </w:pPr>
            <w:r w:rsidRPr="003D6953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  <w:lang w:val="pl-PL"/>
              </w:rPr>
              <w:t>(rodzaj i zakres kwalifikacji zawodowych zgodnie z posiadanymi uprawnieniami z podaniem nr i daty ich wydania)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7B29" w:rsidRPr="006C7B29" w:rsidRDefault="006C7B29" w:rsidP="004C69F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Doświadczenie zawodowe</w:t>
            </w:r>
          </w:p>
          <w:p w:rsidR="006C7B29" w:rsidRPr="006C7B29" w:rsidRDefault="006C7B29" w:rsidP="004C69F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7B29" w:rsidRPr="006C7B29" w:rsidRDefault="006C7B29" w:rsidP="004C69F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Zakres wykonywanych czynności w trakcie realizacji zadania</w:t>
            </w:r>
          </w:p>
          <w:p w:rsidR="006C7B29" w:rsidRPr="006C7B29" w:rsidRDefault="006C7B29" w:rsidP="004C69F5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7B29" w:rsidRPr="006C7B29" w:rsidRDefault="006C7B29" w:rsidP="004C69F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Informacja o podstawie do dysponowania</w:t>
            </w:r>
          </w:p>
          <w:p w:rsidR="006C7B29" w:rsidRPr="006C7B29" w:rsidRDefault="006C7B29" w:rsidP="004C69F5">
            <w:pPr>
              <w:shd w:val="clear" w:color="auto" w:fill="FFFFFF"/>
              <w:tabs>
                <w:tab w:val="left" w:pos="-196"/>
              </w:tabs>
              <w:snapToGrid w:val="0"/>
              <w:ind w:left="34"/>
              <w:jc w:val="center"/>
              <w:rPr>
                <w:rFonts w:ascii="Calibri" w:eastAsia="Calibri" w:hAnsi="Calibri" w:cs="Calibri"/>
                <w:bCs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osobą*</w:t>
            </w:r>
          </w:p>
          <w:p w:rsidR="006C7B29" w:rsidRPr="006C7B29" w:rsidRDefault="006C7B29" w:rsidP="004C69F5">
            <w:pPr>
              <w:shd w:val="clear" w:color="auto" w:fill="FFFFFF"/>
              <w:tabs>
                <w:tab w:val="left" w:pos="-196"/>
              </w:tabs>
              <w:snapToGrid w:val="0"/>
              <w:ind w:left="540" w:hanging="54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6C7B29" w:rsidRPr="006C7B29" w:rsidTr="00C037C9">
        <w:trPr>
          <w:trHeight w:val="816"/>
        </w:trPr>
        <w:tc>
          <w:tcPr>
            <w:tcW w:w="1986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……… lat doświadczenia zawodowego </w:t>
            </w:r>
          </w:p>
          <w:p w:rsidR="00E97761" w:rsidRPr="006C7B29" w:rsidRDefault="00E97761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6C7B29" w:rsidRPr="006C7B29" w:rsidRDefault="00D44BE6" w:rsidP="00D44BE6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operator</w:t>
            </w:r>
          </w:p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6C7B29" w:rsidRPr="006C7B29" w:rsidRDefault="006C7B29" w:rsidP="006C7B29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  <w:tr w:rsidR="006C7B29" w:rsidRPr="006C7B29" w:rsidTr="00C037C9">
        <w:trPr>
          <w:trHeight w:val="567"/>
        </w:trPr>
        <w:tc>
          <w:tcPr>
            <w:tcW w:w="1986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7A705D" w:rsidRDefault="007A705D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505FA2" w:rsidRDefault="00505FA2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997C73" w:rsidRPr="006C7B29" w:rsidRDefault="00997C73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:rsidR="007A705D" w:rsidRDefault="007A705D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997C73" w:rsidRPr="006C7B29" w:rsidRDefault="00997C73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:rsidR="006C7B29" w:rsidRPr="006C7B29" w:rsidRDefault="006C7B29" w:rsidP="006C7B29">
            <w:pPr>
              <w:suppressAutoHyphens w:val="0"/>
              <w:rPr>
                <w:rFonts w:ascii="Arial" w:eastAsia="Times New Roman" w:hAnsi="Arial" w:cs="Arial"/>
                <w:b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</w:tr>
    </w:tbl>
    <w:p w:rsidR="006C7B29" w:rsidRPr="006C7B29" w:rsidRDefault="006C7B29" w:rsidP="006C7B2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O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ś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wiadczam/y, 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ż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e osoby, wskazane w wykazie osób posiadaj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ą 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wymagane kwalifikacje, uprawnienia, doświadczenie i wykształcenie okre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ś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lone w </w:t>
      </w:r>
      <w:r w:rsidR="00E714B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Zaproszeniu do składania ofert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. </w:t>
      </w:r>
    </w:p>
    <w:p w:rsidR="00C037C9" w:rsidRDefault="00C037C9" w:rsidP="006C7B2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</w:p>
    <w:p w:rsidR="00C037C9" w:rsidRPr="006C7B29" w:rsidRDefault="006C7B29" w:rsidP="006C7B2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O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ś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wiadczam/y, 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ż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e dla potrzeb realizacji zamówienia zapewni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ę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/my odpowiedni zespół b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ę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d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ą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cy w stanie wykona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ć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 przedmiotowe zamówienie w wyznaczonym terminie. </w:t>
      </w:r>
    </w:p>
    <w:p w:rsidR="00997C73" w:rsidRPr="00505FA2" w:rsidRDefault="006C7B29" w:rsidP="00505FA2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</w:pP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* Nale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ż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y poda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 xml:space="preserve">ć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podstaw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 xml:space="preserve">ę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 xml:space="preserve">do dysponowania osobami wskazanymi w wykazie, np. umowa </w:t>
      </w:r>
      <w:r w:rsidR="002323D4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z zakresu prawa pracy np. umowa o pracę, mianowanie, wybór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 xml:space="preserve">, umowa </w:t>
      </w:r>
      <w:r w:rsidR="002323D4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 xml:space="preserve">cywilnoprawna np. umowa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zleceni</w:t>
      </w:r>
      <w:r w:rsidR="002323D4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 xml:space="preserve">e, zobowiązanie do współpracy np. osoby prowadzącej własna działalność gospodarczą.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Ponadto, jeżeli Wykonawca b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ę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dzie polegał na wiedzy i do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ś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wiadczeniu, osobach zdolnych do wykonania zamówienia innych podmiotów, niezale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ż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nie od charakteru prawnego ł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ą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cz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ą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cych go z nim stosunków, zobowi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ą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zany jest udowodni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ć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 xml:space="preserve"> zamawia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j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ącemu, i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 xml:space="preserve">ż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b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ę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dzie dysponował zasobami niezb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ę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dnymi do realizacji zamówienia. W tym celu musi w szczególno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ś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ci przedstawi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 xml:space="preserve">ć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pisemne zobowi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ą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zanie tych podmiotów do oddania mu do dyspozycji niezb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ę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dnych zasobów na okres korzystania z nich przy wykonywaniu zamówienia</w:t>
      </w:r>
      <w:r w:rsidR="00505FA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.</w:t>
      </w:r>
    </w:p>
    <w:p w:rsidR="007A705D" w:rsidRDefault="007A705D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FF4EAE" w:rsidRPr="00B92A76" w:rsidRDefault="00FF4EAE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FF4EAE" w:rsidRDefault="00FF4EAE" w:rsidP="00FF4EAE">
      <w:pPr>
        <w:widowControl/>
        <w:tabs>
          <w:tab w:val="center" w:pos="4536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>……………………………………………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ab/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ab/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ab/>
      </w:r>
      <w:r w:rsidRPr="00B92A76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>............................................................</w:t>
      </w:r>
    </w:p>
    <w:p w:rsidR="00207942" w:rsidRPr="00A67EF2" w:rsidRDefault="00B92A76" w:rsidP="00FF4EAE">
      <w:pPr>
        <w:widowControl/>
        <w:suppressAutoHyphens w:val="0"/>
        <w:autoSpaceDE w:val="0"/>
        <w:autoSpaceDN w:val="0"/>
        <w:adjustRightInd w:val="0"/>
        <w:ind w:left="5664" w:hanging="5664"/>
        <w:jc w:val="center"/>
        <w:rPr>
          <w:rFonts w:ascii="Calibri" w:hAnsi="Calibri" w:cs="Calibri"/>
          <w:color w:val="auto"/>
          <w:sz w:val="22"/>
          <w:szCs w:val="22"/>
          <w:lang w:val="pl-PL"/>
        </w:rPr>
      </w:pPr>
      <w:r w:rsidRPr="00FF4EAE">
        <w:rPr>
          <w:rFonts w:ascii="Calibri" w:eastAsia="Calibri" w:hAnsi="Calibri" w:cs="Calibri"/>
          <w:color w:val="auto"/>
          <w:kern w:val="0"/>
          <w:sz w:val="16"/>
          <w:szCs w:val="16"/>
          <w:lang w:val="pl-PL" w:eastAsia="pl-PL" w:bidi="ar-SA"/>
        </w:rPr>
        <w:t xml:space="preserve">Miejscowość/Data </w:t>
      </w:r>
      <w:r w:rsidR="00FF4EAE" w:rsidRPr="00FF4EAE">
        <w:rPr>
          <w:rFonts w:ascii="Calibri" w:eastAsia="Calibri" w:hAnsi="Calibri" w:cs="Calibri"/>
          <w:color w:val="auto"/>
          <w:kern w:val="0"/>
          <w:sz w:val="16"/>
          <w:szCs w:val="16"/>
          <w:lang w:val="pl-PL" w:eastAsia="pl-PL" w:bidi="ar-SA"/>
        </w:rPr>
        <w:tab/>
      </w:r>
      <w:r w:rsidRPr="00FF4EAE">
        <w:rPr>
          <w:rFonts w:ascii="Calibri" w:hAnsi="Calibri" w:cs="Calibri"/>
          <w:color w:val="auto"/>
          <w:sz w:val="16"/>
          <w:szCs w:val="16"/>
          <w:lang w:val="pl-PL"/>
        </w:rPr>
        <w:t xml:space="preserve"> (Podpis(y) osoby(osób) upoważnionej(</w:t>
      </w:r>
      <w:proofErr w:type="spellStart"/>
      <w:r w:rsidRPr="00FF4EAE">
        <w:rPr>
          <w:rFonts w:ascii="Calibri" w:hAnsi="Calibri" w:cs="Calibri"/>
          <w:color w:val="auto"/>
          <w:sz w:val="16"/>
          <w:szCs w:val="16"/>
          <w:lang w:val="pl-PL"/>
        </w:rPr>
        <w:t>ych</w:t>
      </w:r>
      <w:proofErr w:type="spellEnd"/>
      <w:r w:rsidRPr="00FF4EAE">
        <w:rPr>
          <w:rFonts w:ascii="Calibri" w:hAnsi="Calibri" w:cs="Calibri"/>
          <w:color w:val="auto"/>
          <w:sz w:val="16"/>
          <w:szCs w:val="16"/>
          <w:lang w:val="pl-PL"/>
        </w:rPr>
        <w:t>) do podpisania</w:t>
      </w:r>
      <w:r w:rsidRPr="00B92A76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Pr="00FF4EAE">
        <w:rPr>
          <w:rFonts w:ascii="Calibri" w:hAnsi="Calibri" w:cs="Calibri"/>
          <w:color w:val="auto"/>
          <w:sz w:val="16"/>
          <w:szCs w:val="16"/>
          <w:lang w:val="pl-PL"/>
        </w:rPr>
        <w:t>niniejszej oferty w imieniu Wykonawcy(ów)</w:t>
      </w:r>
    </w:p>
    <w:sectPr w:rsidR="00207942" w:rsidRPr="00A67EF2" w:rsidSect="00A47E8E">
      <w:footerReference w:type="default" r:id="rId9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05" w:rsidRDefault="00BF6F05" w:rsidP="00E36944">
      <w:r>
        <w:separator/>
      </w:r>
    </w:p>
  </w:endnote>
  <w:endnote w:type="continuationSeparator" w:id="0">
    <w:p w:rsidR="00BF6F05" w:rsidRDefault="00BF6F05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93900"/>
      <w:docPartObj>
        <w:docPartGallery w:val="Page Numbers (Bottom of Page)"/>
        <w:docPartUnique/>
      </w:docPartObj>
    </w:sdtPr>
    <w:sdtEndPr/>
    <w:sdtContent>
      <w:p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4C69F5" w:rsidRPr="004C69F5">
          <w:rPr>
            <w:noProof/>
            <w:lang w:val="pl-PL"/>
          </w:rPr>
          <w:t>1</w:t>
        </w:r>
        <w:r>
          <w:fldChar w:fldCharType="end"/>
        </w:r>
      </w:p>
    </w:sdtContent>
  </w:sdt>
  <w:p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05" w:rsidRDefault="00BF6F05" w:rsidP="00E36944">
      <w:r>
        <w:separator/>
      </w:r>
    </w:p>
  </w:footnote>
  <w:footnote w:type="continuationSeparator" w:id="0">
    <w:p w:rsidR="00BF6F05" w:rsidRDefault="00BF6F05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5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6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9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1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7"/>
  </w:num>
  <w:num w:numId="9">
    <w:abstractNumId w:val="40"/>
  </w:num>
  <w:num w:numId="10">
    <w:abstractNumId w:val="12"/>
  </w:num>
  <w:num w:numId="11">
    <w:abstractNumId w:val="43"/>
  </w:num>
  <w:num w:numId="12">
    <w:abstractNumId w:val="46"/>
  </w:num>
  <w:num w:numId="13">
    <w:abstractNumId w:val="41"/>
  </w:num>
  <w:num w:numId="14">
    <w:abstractNumId w:val="38"/>
  </w:num>
  <w:num w:numId="15">
    <w:abstractNumId w:val="33"/>
  </w:num>
  <w:num w:numId="16">
    <w:abstractNumId w:val="42"/>
  </w:num>
  <w:num w:numId="17">
    <w:abstractNumId w:val="18"/>
  </w:num>
  <w:num w:numId="18">
    <w:abstractNumId w:val="23"/>
  </w:num>
  <w:num w:numId="19">
    <w:abstractNumId w:val="27"/>
  </w:num>
  <w:num w:numId="20">
    <w:abstractNumId w:val="29"/>
  </w:num>
  <w:num w:numId="21">
    <w:abstractNumId w:val="25"/>
  </w:num>
  <w:num w:numId="22">
    <w:abstractNumId w:val="28"/>
  </w:num>
  <w:num w:numId="23">
    <w:abstractNumId w:val="31"/>
  </w:num>
  <w:num w:numId="24">
    <w:abstractNumId w:val="3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16"/>
  </w:num>
  <w:num w:numId="29">
    <w:abstractNumId w:val="45"/>
  </w:num>
  <w:num w:numId="30">
    <w:abstractNumId w:val="39"/>
  </w:num>
  <w:num w:numId="31">
    <w:abstractNumId w:val="30"/>
  </w:num>
  <w:num w:numId="32">
    <w:abstractNumId w:val="34"/>
  </w:num>
  <w:num w:numId="33">
    <w:abstractNumId w:val="22"/>
  </w:num>
  <w:num w:numId="34">
    <w:abstractNumId w:val="17"/>
  </w:num>
  <w:num w:numId="35">
    <w:abstractNumId w:val="24"/>
  </w:num>
  <w:num w:numId="36">
    <w:abstractNumId w:val="36"/>
  </w:num>
  <w:num w:numId="37">
    <w:abstractNumId w:val="20"/>
  </w:num>
  <w:num w:numId="38">
    <w:abstractNumId w:val="21"/>
  </w:num>
  <w:num w:numId="39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53392"/>
    <w:rsid w:val="00260FEF"/>
    <w:rsid w:val="00263753"/>
    <w:rsid w:val="002706A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B503D"/>
    <w:rsid w:val="004C69F5"/>
    <w:rsid w:val="004D2A62"/>
    <w:rsid w:val="004D6B23"/>
    <w:rsid w:val="004E0210"/>
    <w:rsid w:val="004E35C6"/>
    <w:rsid w:val="004E47AF"/>
    <w:rsid w:val="004F3B88"/>
    <w:rsid w:val="004F4C57"/>
    <w:rsid w:val="00503591"/>
    <w:rsid w:val="0050387C"/>
    <w:rsid w:val="00505FA2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0416C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6275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318B"/>
    <w:rsid w:val="00997C73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240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D414D"/>
    <w:rsid w:val="00AD4CA5"/>
    <w:rsid w:val="00AD76E9"/>
    <w:rsid w:val="00AE678E"/>
    <w:rsid w:val="00AE79AF"/>
    <w:rsid w:val="00AF1064"/>
    <w:rsid w:val="00B0613C"/>
    <w:rsid w:val="00B076BA"/>
    <w:rsid w:val="00B11085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BF6F05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0BBD"/>
    <w:rsid w:val="00C344AA"/>
    <w:rsid w:val="00C3586E"/>
    <w:rsid w:val="00C51E2C"/>
    <w:rsid w:val="00C55E7B"/>
    <w:rsid w:val="00C62024"/>
    <w:rsid w:val="00C646DB"/>
    <w:rsid w:val="00C71CD3"/>
    <w:rsid w:val="00C802D6"/>
    <w:rsid w:val="00C95898"/>
    <w:rsid w:val="00C95D30"/>
    <w:rsid w:val="00C972C1"/>
    <w:rsid w:val="00CA373E"/>
    <w:rsid w:val="00CC3573"/>
    <w:rsid w:val="00CC4F24"/>
    <w:rsid w:val="00CC5E52"/>
    <w:rsid w:val="00CD7E76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4BE6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0FF3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14B9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A70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0C39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4EAE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E611-FDA5-4F6F-A313-00AD3D6C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Marzena</cp:lastModifiedBy>
  <cp:revision>8</cp:revision>
  <cp:lastPrinted>2019-10-07T09:28:00Z</cp:lastPrinted>
  <dcterms:created xsi:type="dcterms:W3CDTF">2020-09-28T10:16:00Z</dcterms:created>
  <dcterms:modified xsi:type="dcterms:W3CDTF">2021-11-19T09:13:00Z</dcterms:modified>
</cp:coreProperties>
</file>