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997C73" w:rsidRPr="00997C73" w:rsidRDefault="00997C73" w:rsidP="00505FA2">
      <w:pPr>
        <w:rPr>
          <w:rFonts w:eastAsia="Andale Sans UI" w:cs="Times New Roman"/>
          <w:color w:val="auto"/>
          <w:lang w:val="pl-PL" w:eastAsia="pl-PL" w:bidi="ar-SA"/>
        </w:rPr>
      </w:pPr>
    </w:p>
    <w:p w:rsidR="00A97A42" w:rsidRPr="00562B5B" w:rsidRDefault="00A97A42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6C7B29" w:rsidRDefault="006C7B29" w:rsidP="00264D66">
      <w:pPr>
        <w:shd w:val="clear" w:color="auto" w:fill="FFFFFF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  <w:r w:rsidRPr="0019777B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Załącznik nr </w:t>
      </w:r>
      <w:r w:rsidR="00E714B9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2 </w:t>
      </w:r>
      <w:r w:rsidRPr="0019777B">
        <w:rPr>
          <w:rFonts w:ascii="Calibri" w:eastAsia="Times New Roman" w:hAnsi="Calibri" w:cs="Calibri"/>
          <w:color w:val="auto"/>
          <w:sz w:val="22"/>
          <w:lang w:val="pl-PL"/>
        </w:rPr>
        <w:t xml:space="preserve">– </w:t>
      </w:r>
      <w:r w:rsidRPr="0019777B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>Wykaz osób, skierowanych przez wykonawcę do realizacji zamówienia</w:t>
      </w:r>
      <w:r w:rsidR="00264D66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 xml:space="preserve"> </w:t>
      </w:r>
      <w:r w:rsidRPr="0019777B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>publicznego</w:t>
      </w:r>
    </w:p>
    <w:p w:rsidR="00997C73" w:rsidRPr="003D6953" w:rsidRDefault="00997C73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</w:p>
    <w:p w:rsidR="006C7B29" w:rsidRPr="006C7B29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ZAMAWIAJĄCY:</w:t>
      </w:r>
    </w:p>
    <w:p w:rsidR="006C7B29" w:rsidRPr="006C7B29" w:rsidRDefault="00DC0FF3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>
        <w:rPr>
          <w:rFonts w:ascii="Calibri" w:eastAsia="Times New Roman" w:hAnsi="Calibri" w:cs="Calibri"/>
          <w:color w:val="auto"/>
          <w:sz w:val="22"/>
          <w:lang w:val="pl-PL"/>
        </w:rPr>
        <w:t>Zakład Gospodarki Komunalnej w Andrespolu</w:t>
      </w:r>
    </w:p>
    <w:p w:rsidR="006C7B29" w:rsidRPr="006C7B29" w:rsidRDefault="006C7B29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z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/s</w:t>
      </w: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 w 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Wiśniowej Górze</w:t>
      </w:r>
    </w:p>
    <w:p w:rsidR="006C7B29" w:rsidRPr="006C7B29" w:rsidRDefault="006C7B29" w:rsidP="006C7B29">
      <w:pPr>
        <w:shd w:val="clear" w:color="auto" w:fill="FFFFFF"/>
        <w:ind w:left="5670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ul. 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Piekarnicza 6/10</w:t>
      </w:r>
    </w:p>
    <w:p w:rsidR="006C7B29" w:rsidRDefault="006C7B29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95-020 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Wiśniowa Góra</w:t>
      </w:r>
    </w:p>
    <w:p w:rsidR="00997C73" w:rsidRDefault="00997C73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997C73" w:rsidRPr="00C037C9" w:rsidRDefault="00997C73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6C7B29" w:rsidRPr="00737AC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5448"/>
      </w:tblGrid>
      <w:tr w:rsidR="006C7B29" w:rsidRPr="006C7B29" w:rsidTr="00264D66">
        <w:trPr>
          <w:trHeight w:val="651"/>
        </w:trPr>
        <w:tc>
          <w:tcPr>
            <w:tcW w:w="4524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5448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6C7B29" w:rsidTr="00264D66">
        <w:trPr>
          <w:trHeight w:val="656"/>
        </w:trPr>
        <w:tc>
          <w:tcPr>
            <w:tcW w:w="4524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448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997C73" w:rsidRDefault="00997C73" w:rsidP="00997C73">
      <w:pPr>
        <w:ind w:firstLine="709"/>
        <w:jc w:val="both"/>
        <w:rPr>
          <w:rFonts w:asciiTheme="minorHAnsi" w:eastAsia="Times New Roman" w:hAnsiTheme="minorHAnsi" w:cstheme="minorHAnsi"/>
          <w:color w:val="auto"/>
          <w:lang w:val="pl-PL" w:eastAsia="ar-SA" w:bidi="ar-SA"/>
        </w:rPr>
      </w:pPr>
    </w:p>
    <w:p w:rsidR="006C7B29" w:rsidRDefault="006C7B29" w:rsidP="00997C73">
      <w:pPr>
        <w:ind w:firstLine="709"/>
        <w:jc w:val="both"/>
        <w:rPr>
          <w:rFonts w:asciiTheme="minorHAnsi" w:eastAsia="Times New Roman" w:hAnsiTheme="minorHAnsi" w:cstheme="minorHAnsi"/>
          <w:color w:val="auto"/>
          <w:lang w:val="pl-PL" w:eastAsia="ar-SA" w:bidi="ar-SA"/>
        </w:rPr>
      </w:pP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Oświadczam(y), że na potrzeby realizacji zamówienia publicznego pn.:</w:t>
      </w:r>
      <w:r w:rsidRPr="00997C73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EB5A70">
        <w:rPr>
          <w:rFonts w:asciiTheme="minorHAnsi" w:hAnsiTheme="minorHAnsi" w:cstheme="minorHAnsi"/>
          <w:b/>
          <w:bCs/>
        </w:rPr>
        <w:t>Regeneracja</w:t>
      </w:r>
      <w:proofErr w:type="spellEnd"/>
      <w:r w:rsidR="00EB5A7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4D66">
        <w:rPr>
          <w:rFonts w:asciiTheme="minorHAnsi" w:hAnsiTheme="minorHAnsi" w:cstheme="minorHAnsi"/>
          <w:b/>
          <w:bCs/>
        </w:rPr>
        <w:t>studni</w:t>
      </w:r>
      <w:proofErr w:type="spellEnd"/>
      <w:r w:rsidR="00264D6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C0FF3">
        <w:rPr>
          <w:rFonts w:asciiTheme="minorHAnsi" w:hAnsiTheme="minorHAnsi" w:cstheme="minorHAnsi"/>
          <w:b/>
          <w:bCs/>
        </w:rPr>
        <w:t>Nr</w:t>
      </w:r>
      <w:proofErr w:type="spellEnd"/>
      <w:r w:rsidR="00DC0FF3">
        <w:rPr>
          <w:rFonts w:asciiTheme="minorHAnsi" w:hAnsiTheme="minorHAnsi" w:cstheme="minorHAnsi"/>
          <w:b/>
          <w:bCs/>
        </w:rPr>
        <w:t xml:space="preserve"> 2 </w:t>
      </w:r>
      <w:proofErr w:type="spellStart"/>
      <w:r w:rsidR="00DC0FF3">
        <w:rPr>
          <w:rFonts w:asciiTheme="minorHAnsi" w:hAnsiTheme="minorHAnsi" w:cstheme="minorHAnsi"/>
          <w:b/>
          <w:bCs/>
        </w:rPr>
        <w:t>na</w:t>
      </w:r>
      <w:proofErr w:type="spellEnd"/>
      <w:r w:rsidR="00DC0F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C0FF3">
        <w:rPr>
          <w:rFonts w:asciiTheme="minorHAnsi" w:hAnsiTheme="minorHAnsi" w:cstheme="minorHAnsi"/>
          <w:b/>
          <w:bCs/>
        </w:rPr>
        <w:t>ujęciu</w:t>
      </w:r>
      <w:proofErr w:type="spellEnd"/>
      <w:r w:rsidR="00DC0F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C0FF3">
        <w:rPr>
          <w:rFonts w:asciiTheme="minorHAnsi" w:hAnsiTheme="minorHAnsi" w:cstheme="minorHAnsi"/>
          <w:b/>
          <w:bCs/>
        </w:rPr>
        <w:t>wody</w:t>
      </w:r>
      <w:proofErr w:type="spellEnd"/>
      <w:r w:rsidR="00DC0FF3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264D66">
        <w:rPr>
          <w:rFonts w:asciiTheme="minorHAnsi" w:hAnsiTheme="minorHAnsi" w:cstheme="minorHAnsi"/>
          <w:b/>
          <w:bCs/>
        </w:rPr>
        <w:t>miejscowości</w:t>
      </w:r>
      <w:proofErr w:type="spellEnd"/>
      <w:r w:rsidR="00264D6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4D66">
        <w:rPr>
          <w:rFonts w:asciiTheme="minorHAnsi" w:hAnsiTheme="minorHAnsi" w:cstheme="minorHAnsi"/>
          <w:b/>
          <w:bCs/>
        </w:rPr>
        <w:t>Janówka</w:t>
      </w:r>
      <w:proofErr w:type="spellEnd"/>
      <w:r w:rsidR="00DC0FF3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DC0FF3">
        <w:rPr>
          <w:rFonts w:asciiTheme="minorHAnsi" w:hAnsiTheme="minorHAnsi" w:cstheme="minorHAnsi"/>
          <w:b/>
          <w:bCs/>
        </w:rPr>
        <w:t>Gminie</w:t>
      </w:r>
      <w:proofErr w:type="spellEnd"/>
      <w:r w:rsidR="00DC0FF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C0FF3">
        <w:rPr>
          <w:rFonts w:asciiTheme="minorHAnsi" w:hAnsiTheme="minorHAnsi" w:cstheme="minorHAnsi"/>
          <w:b/>
          <w:bCs/>
        </w:rPr>
        <w:t>Andrespol</w:t>
      </w:r>
      <w:proofErr w:type="spellEnd"/>
      <w:r w:rsidR="007A705D" w:rsidRPr="00997C73">
        <w:rPr>
          <w:rFonts w:asciiTheme="minorHAnsi" w:hAnsiTheme="minorHAnsi" w:cstheme="minorHAnsi"/>
          <w:b/>
        </w:rPr>
        <w:t xml:space="preserve">, 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przewiduję</w:t>
      </w:r>
      <w:r w:rsidR="00264D66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 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(</w:t>
      </w:r>
      <w:r w:rsidR="00264D66">
        <w:rPr>
          <w:rFonts w:asciiTheme="minorHAnsi" w:eastAsia="Times New Roman" w:hAnsiTheme="minorHAnsi" w:cstheme="minorHAnsi"/>
          <w:color w:val="auto"/>
          <w:lang w:val="pl-PL" w:eastAsia="ar-SA" w:bidi="ar-SA"/>
        </w:rPr>
        <w:t>-</w:t>
      </w:r>
      <w:proofErr w:type="spellStart"/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emy</w:t>
      </w:r>
      <w:proofErr w:type="spellEnd"/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) skierować następujące osoby, spełniające wymagania określone w </w:t>
      </w:r>
      <w:r w:rsidR="00E714B9">
        <w:rPr>
          <w:rFonts w:asciiTheme="minorHAnsi" w:eastAsia="Times New Roman" w:hAnsiTheme="minorHAnsi" w:cstheme="minorHAnsi"/>
          <w:color w:val="auto"/>
          <w:lang w:val="pl-PL" w:eastAsia="ar-SA" w:bidi="ar-SA"/>
        </w:rPr>
        <w:t>Zaproszeniu do składania ofert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 w zakresie kwalifikacji zawodowych, uprawnień, doświadczenia i wykształcenia niezbędnych do wykonania zamówienia:</w:t>
      </w:r>
    </w:p>
    <w:p w:rsidR="00997C73" w:rsidRPr="00997C73" w:rsidRDefault="00997C73" w:rsidP="00997C73">
      <w:pPr>
        <w:ind w:firstLine="709"/>
        <w:jc w:val="both"/>
        <w:rPr>
          <w:rFonts w:asciiTheme="minorHAnsi" w:hAnsiTheme="minorHAnsi" w:cstheme="minorHAnsi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6C7B29" w:rsidRPr="006C7B29" w:rsidTr="003D6953">
        <w:trPr>
          <w:trHeight w:val="1795"/>
        </w:trPr>
        <w:tc>
          <w:tcPr>
            <w:tcW w:w="1986" w:type="dxa"/>
            <w:shd w:val="clear" w:color="auto" w:fill="auto"/>
          </w:tcPr>
          <w:p w:rsidR="006C7B29" w:rsidRPr="006C7B29" w:rsidRDefault="006C7B29" w:rsidP="00D83D5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Imię i </w:t>
            </w:r>
            <w:r w:rsidR="00D83D5F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azwisko</w:t>
            </w: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Opis kwalifikacji zawodowych </w:t>
            </w:r>
          </w:p>
          <w:p w:rsidR="006C7B29" w:rsidRPr="003D6953" w:rsidRDefault="006C7B29" w:rsidP="00C037C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</w:pPr>
            <w:r w:rsidRPr="003D6953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Doświadczenie zawodowe </w:t>
            </w:r>
          </w:p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Informacja o podstawie do dysponowania </w:t>
            </w:r>
          </w:p>
          <w:p w:rsidR="006C7B29" w:rsidRPr="006C7B29" w:rsidRDefault="006C7B29" w:rsidP="006C7B29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osobą*</w:t>
            </w:r>
          </w:p>
          <w:p w:rsidR="006C7B29" w:rsidRPr="006C7B29" w:rsidRDefault="006C7B29" w:rsidP="006C7B29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6C7B29" w:rsidRPr="006C7B29" w:rsidTr="00C037C9">
        <w:trPr>
          <w:trHeight w:val="816"/>
        </w:trPr>
        <w:tc>
          <w:tcPr>
            <w:tcW w:w="1986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……… lat doświadczenia zawodowego </w:t>
            </w:r>
          </w:p>
          <w:p w:rsidR="00E97761" w:rsidRPr="006C7B29" w:rsidRDefault="00E97761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Kierownik budowy</w:t>
            </w:r>
          </w:p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6C7B29" w:rsidRPr="006C7B29" w:rsidTr="00C037C9">
        <w:trPr>
          <w:trHeight w:val="567"/>
        </w:trPr>
        <w:tc>
          <w:tcPr>
            <w:tcW w:w="1986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7A705D" w:rsidRDefault="007A705D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505FA2" w:rsidRDefault="00505FA2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997C73" w:rsidRPr="006C7B29" w:rsidRDefault="00997C73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7A705D" w:rsidRDefault="007A705D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997C73" w:rsidRPr="006C7B29" w:rsidRDefault="00997C73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uppressAutoHyphens w:val="0"/>
              <w:rPr>
                <w:rFonts w:ascii="Arial" w:eastAsia="Times New Roman" w:hAnsi="Arial" w:cs="Arial"/>
                <w:b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</w:tr>
    </w:tbl>
    <w:p w:rsidR="006C7B29" w:rsidRPr="006C7B2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osoby, wskazane w wykazie osób posiadaj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ą 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wymagane kwalifikacje, uprawnienia, doświadczenie i wykształcenie okre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lone w </w:t>
      </w:r>
      <w:r w:rsidR="00E714B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Zaproszeniu do składania ofert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. </w:t>
      </w:r>
    </w:p>
    <w:p w:rsidR="00C037C9" w:rsidRDefault="00C037C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</w:p>
    <w:p w:rsidR="00C037C9" w:rsidRPr="006C7B2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dla potrzeb realizacji zamówienia zapewni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/my odpowiedni zespół b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d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ą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cy w stanie wykona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ć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 przedmiotowe zamówienie w wyznaczonym terminie. </w:t>
      </w:r>
    </w:p>
    <w:p w:rsidR="00997C73" w:rsidRPr="00505FA2" w:rsidRDefault="006C7B29" w:rsidP="00264D66">
      <w:pPr>
        <w:widowControl/>
        <w:suppressAutoHyphens w:val="0"/>
        <w:jc w:val="both"/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</w:pP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* Nale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ż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y poda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ć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podstaw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ę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do dysponowania osobami wskazanymi w wykazie, np. umowa 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 zakresu prawa pracy np. umowa o pracę, mianowanie, wybór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, umowa 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cywilnoprawna np. umowa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zleceni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e, zobowiązanie do współpracy np. osoby prowadzącej własna działalność gospodarczą.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Ponadto, jeżeli Wykonawca 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dzie polegał na wiedzy i do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ś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wiadczeniu, osobach zdolnych do wykonania zamówienia innych podmiotów, niezale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ż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nie od charakteru prawnego ł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cz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cych go z nim stosunków, zobowi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zany jest udowodni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ć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 zamawia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j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ącemu, 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ż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dzie dysponował zasobami niezb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dnymi do realizacji zamówienia. W tym celu musi w szczególno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ś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ci przedstawi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ć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pisemne zobowi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zanie tych podmiotów do oddania mu do dyspozycji niezb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dnych zasobów na okres korzystania z nich przy wykonywaniu zamówienia</w:t>
      </w:r>
      <w:r w:rsidR="00505FA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.</w:t>
      </w:r>
    </w:p>
    <w:p w:rsidR="007A705D" w:rsidRDefault="007A705D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264D66" w:rsidRDefault="00264D6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264D66" w:rsidRDefault="00264D6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264D66" w:rsidRPr="00B92A76" w:rsidRDefault="00264D6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bookmarkStart w:id="0" w:name="_GoBack"/>
      <w:bookmarkEnd w:id="0"/>
    </w:p>
    <w:p w:rsidR="00B92A76" w:rsidRPr="00B92A76" w:rsidRDefault="00B92A7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B92A76" w:rsidRPr="00B92A76" w:rsidRDefault="00B92A76" w:rsidP="00B92A76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Miejscowość/Data                                                            .................................................................. </w:t>
      </w:r>
    </w:p>
    <w:p w:rsidR="00207942" w:rsidRPr="00A67EF2" w:rsidRDefault="00B92A76" w:rsidP="00B92A76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(Podpis(y) osoby(osób) upoważnionej(</w:t>
      </w:r>
      <w:proofErr w:type="spellStart"/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>ych</w:t>
      </w:r>
      <w:proofErr w:type="spellEnd"/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 xml:space="preserve">) do podpisania niniejszej oferty w imieniu Wykonawcy(ów) </w:t>
      </w:r>
    </w:p>
    <w:sectPr w:rsidR="00207942" w:rsidRPr="00A67EF2" w:rsidSect="00264D66">
      <w:footerReference w:type="default" r:id="rId9"/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C6" w:rsidRDefault="002476C6" w:rsidP="00E36944">
      <w:r>
        <w:separator/>
      </w:r>
    </w:p>
  </w:endnote>
  <w:endnote w:type="continuationSeparator" w:id="0">
    <w:p w:rsidR="002476C6" w:rsidRDefault="002476C6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264D66" w:rsidRPr="00264D66">
          <w:rPr>
            <w:noProof/>
            <w:lang w:val="pl-PL"/>
          </w:rPr>
          <w:t>1</w:t>
        </w:r>
        <w:r>
          <w:fldChar w:fldCharType="end"/>
        </w:r>
      </w:p>
    </w:sdtContent>
  </w:sdt>
  <w:p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C6" w:rsidRDefault="002476C6" w:rsidP="00E36944">
      <w:r>
        <w:separator/>
      </w:r>
    </w:p>
  </w:footnote>
  <w:footnote w:type="continuationSeparator" w:id="0">
    <w:p w:rsidR="002476C6" w:rsidRDefault="002476C6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1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7"/>
  </w:num>
  <w:num w:numId="9">
    <w:abstractNumId w:val="40"/>
  </w:num>
  <w:num w:numId="10">
    <w:abstractNumId w:val="12"/>
  </w:num>
  <w:num w:numId="11">
    <w:abstractNumId w:val="43"/>
  </w:num>
  <w:num w:numId="12">
    <w:abstractNumId w:val="46"/>
  </w:num>
  <w:num w:numId="13">
    <w:abstractNumId w:val="41"/>
  </w:num>
  <w:num w:numId="14">
    <w:abstractNumId w:val="38"/>
  </w:num>
  <w:num w:numId="15">
    <w:abstractNumId w:val="33"/>
  </w:num>
  <w:num w:numId="16">
    <w:abstractNumId w:val="42"/>
  </w:num>
  <w:num w:numId="17">
    <w:abstractNumId w:val="18"/>
  </w:num>
  <w:num w:numId="18">
    <w:abstractNumId w:val="23"/>
  </w:num>
  <w:num w:numId="19">
    <w:abstractNumId w:val="27"/>
  </w:num>
  <w:num w:numId="20">
    <w:abstractNumId w:val="29"/>
  </w:num>
  <w:num w:numId="21">
    <w:abstractNumId w:val="25"/>
  </w:num>
  <w:num w:numId="22">
    <w:abstractNumId w:val="28"/>
  </w:num>
  <w:num w:numId="23">
    <w:abstractNumId w:val="31"/>
  </w:num>
  <w:num w:numId="24">
    <w:abstractNumId w:val="3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16"/>
  </w:num>
  <w:num w:numId="29">
    <w:abstractNumId w:val="45"/>
  </w:num>
  <w:num w:numId="30">
    <w:abstractNumId w:val="39"/>
  </w:num>
  <w:num w:numId="31">
    <w:abstractNumId w:val="30"/>
  </w:num>
  <w:num w:numId="32">
    <w:abstractNumId w:val="34"/>
  </w:num>
  <w:num w:numId="33">
    <w:abstractNumId w:val="22"/>
  </w:num>
  <w:num w:numId="34">
    <w:abstractNumId w:val="17"/>
  </w:num>
  <w:num w:numId="35">
    <w:abstractNumId w:val="24"/>
  </w:num>
  <w:num w:numId="36">
    <w:abstractNumId w:val="36"/>
  </w:num>
  <w:num w:numId="37">
    <w:abstractNumId w:val="20"/>
  </w:num>
  <w:num w:numId="38">
    <w:abstractNumId w:val="21"/>
  </w:num>
  <w:num w:numId="39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76C6"/>
    <w:rsid w:val="00252F72"/>
    <w:rsid w:val="00253392"/>
    <w:rsid w:val="00260FEF"/>
    <w:rsid w:val="00263753"/>
    <w:rsid w:val="00264D66"/>
    <w:rsid w:val="002706A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05FA2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97C73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240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D414D"/>
    <w:rsid w:val="00AD4CA5"/>
    <w:rsid w:val="00AD76E9"/>
    <w:rsid w:val="00AE678E"/>
    <w:rsid w:val="00AE79AF"/>
    <w:rsid w:val="00AF1064"/>
    <w:rsid w:val="00B0613C"/>
    <w:rsid w:val="00B076BA"/>
    <w:rsid w:val="00B11085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0BBD"/>
    <w:rsid w:val="00C344AA"/>
    <w:rsid w:val="00C3586E"/>
    <w:rsid w:val="00C51E2C"/>
    <w:rsid w:val="00C55E7B"/>
    <w:rsid w:val="00C62024"/>
    <w:rsid w:val="00C646DB"/>
    <w:rsid w:val="00C71CD3"/>
    <w:rsid w:val="00C802D6"/>
    <w:rsid w:val="00C95898"/>
    <w:rsid w:val="00C95D30"/>
    <w:rsid w:val="00C972C1"/>
    <w:rsid w:val="00CA373E"/>
    <w:rsid w:val="00CC3573"/>
    <w:rsid w:val="00CC4F24"/>
    <w:rsid w:val="00CC5E52"/>
    <w:rsid w:val="00CD7E76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0FF3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14B9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A70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0C39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4774-C184-4E09-AFE9-5E55FCC8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Marzena</cp:lastModifiedBy>
  <cp:revision>3</cp:revision>
  <cp:lastPrinted>2019-10-07T09:28:00Z</cp:lastPrinted>
  <dcterms:created xsi:type="dcterms:W3CDTF">2021-07-12T12:52:00Z</dcterms:created>
  <dcterms:modified xsi:type="dcterms:W3CDTF">2021-07-12T12:56:00Z</dcterms:modified>
</cp:coreProperties>
</file>