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  <w:bookmarkStart w:id="0" w:name="_GoBack"/>
      <w:bookmarkEnd w:id="0"/>
    </w:p>
    <w:p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B10E0E" w:rsidRDefault="00B10E0E" w:rsidP="006C7B29">
      <w:pPr>
        <w:shd w:val="clear" w:color="auto" w:fill="FFFFFF"/>
        <w:jc w:val="both"/>
        <w:rPr>
          <w:rFonts w:eastAsia="Andale Sans UI" w:cs="Times New Roman"/>
          <w:b/>
          <w:color w:val="auto"/>
          <w:sz w:val="18"/>
          <w:lang w:val="pl-PL" w:eastAsia="pl-PL" w:bidi="ar-SA"/>
        </w:rPr>
      </w:pPr>
    </w:p>
    <w:p w:rsidR="006C7B29" w:rsidRDefault="006C7B29" w:rsidP="003D6953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</w:pPr>
      <w:r w:rsidRPr="0019777B"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  <w:t>Wykaz osób, skierowanych przez wykonawcę do realizacji zamówienia publicznego</w:t>
      </w:r>
    </w:p>
    <w:p w:rsidR="007E4A08" w:rsidRDefault="007E4A08" w:rsidP="003D6953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</w:pPr>
    </w:p>
    <w:p w:rsidR="007E4A08" w:rsidRDefault="007E4A08" w:rsidP="007E4A08">
      <w:pPr>
        <w:shd w:val="clear" w:color="auto" w:fill="FFFFFF"/>
        <w:jc w:val="right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19777B"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Załącznik nr </w:t>
      </w:r>
      <w:r>
        <w:rPr>
          <w:rFonts w:ascii="Calibri" w:eastAsia="Times New Roman" w:hAnsi="Calibri" w:cs="Calibri"/>
          <w:b/>
          <w:color w:val="auto"/>
          <w:sz w:val="22"/>
          <w:lang w:val="pl-PL"/>
        </w:rPr>
        <w:t>9</w:t>
      </w:r>
      <w:r w:rsidRPr="0019777B"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 do SIWZ</w:t>
      </w:r>
    </w:p>
    <w:p w:rsidR="007E4A08" w:rsidRPr="003D6953" w:rsidRDefault="007E4A08" w:rsidP="007E4A08">
      <w:pPr>
        <w:shd w:val="clear" w:color="auto" w:fill="FFFFFF"/>
        <w:jc w:val="right"/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</w:pPr>
    </w:p>
    <w:p w:rsidR="006C7B29" w:rsidRPr="006C7B29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ZAMAWIAJĄCY:</w:t>
      </w:r>
    </w:p>
    <w:p w:rsidR="006C7B29" w:rsidRDefault="000D0D0E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>
        <w:rPr>
          <w:rFonts w:ascii="Calibri" w:eastAsia="Times New Roman" w:hAnsi="Calibri" w:cs="Calibri"/>
          <w:color w:val="auto"/>
          <w:sz w:val="22"/>
          <w:lang w:val="pl-PL"/>
        </w:rPr>
        <w:t>Zakład Gospodarki Komunalnej w Andrespolu z/s w Wiśniowej Górze</w:t>
      </w:r>
    </w:p>
    <w:p w:rsidR="000D0D0E" w:rsidRDefault="000D0D0E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>
        <w:rPr>
          <w:rFonts w:ascii="Calibri" w:eastAsia="Times New Roman" w:hAnsi="Calibri" w:cs="Calibri"/>
          <w:color w:val="auto"/>
          <w:sz w:val="22"/>
          <w:lang w:val="pl-PL"/>
        </w:rPr>
        <w:t>ul. Piekarnicza 6/10</w:t>
      </w:r>
    </w:p>
    <w:p w:rsidR="000D0D0E" w:rsidRPr="00C037C9" w:rsidRDefault="000D0D0E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>
        <w:rPr>
          <w:rFonts w:ascii="Calibri" w:eastAsia="Times New Roman" w:hAnsi="Calibri" w:cs="Calibri"/>
          <w:color w:val="auto"/>
          <w:sz w:val="22"/>
          <w:lang w:val="pl-PL"/>
        </w:rPr>
        <w:t>95-020 Wiśniowa Góra</w:t>
      </w:r>
    </w:p>
    <w:p w:rsidR="006C7B29" w:rsidRPr="00737AC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6C7B29" w:rsidTr="0003312D">
        <w:trPr>
          <w:trHeight w:val="651"/>
        </w:trPr>
        <w:tc>
          <w:tcPr>
            <w:tcW w:w="5370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6C7B29" w:rsidRPr="006C7B29" w:rsidRDefault="006C7B29" w:rsidP="006C7B2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6C7B29" w:rsidTr="0003312D">
        <w:trPr>
          <w:trHeight w:val="656"/>
        </w:trPr>
        <w:tc>
          <w:tcPr>
            <w:tcW w:w="5370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7A705D" w:rsidRDefault="007A705D" w:rsidP="007A705D">
      <w:pPr>
        <w:shd w:val="clear" w:color="auto" w:fill="FFFFFF"/>
        <w:snapToGrid w:val="0"/>
        <w:rPr>
          <w:rFonts w:ascii="Calibri" w:eastAsia="Times New Roman" w:hAnsi="Calibri" w:cs="Arial"/>
          <w:color w:val="auto"/>
          <w:lang w:val="pl-PL" w:eastAsia="ar-SA" w:bidi="ar-SA"/>
        </w:rPr>
      </w:pPr>
    </w:p>
    <w:p w:rsidR="006C7B29" w:rsidRPr="00A97A42" w:rsidRDefault="006C7B29" w:rsidP="00A97A42">
      <w:pPr>
        <w:spacing w:line="276" w:lineRule="auto"/>
        <w:ind w:firstLine="709"/>
        <w:jc w:val="both"/>
        <w:rPr>
          <w:rFonts w:cs="Times New Roman"/>
          <w:b/>
          <w:bCs/>
        </w:rPr>
      </w:pPr>
      <w:r w:rsidRPr="00562B5B">
        <w:rPr>
          <w:rFonts w:ascii="Calibri" w:eastAsia="Times New Roman" w:hAnsi="Calibri" w:cs="Arial"/>
          <w:color w:val="auto"/>
          <w:lang w:val="pl-PL" w:eastAsia="ar-SA" w:bidi="ar-SA"/>
        </w:rPr>
        <w:t>Oświadczam(y), że na potrzeby realizacji zamówienia publicznego pn.:</w:t>
      </w:r>
      <w:r w:rsidRPr="00562B5B">
        <w:rPr>
          <w:rFonts w:ascii="Calibri" w:hAnsi="Calibri"/>
          <w:lang w:val="pl-PL"/>
        </w:rPr>
        <w:t xml:space="preserve"> </w:t>
      </w:r>
      <w:r w:rsidR="00140018">
        <w:rPr>
          <w:rFonts w:ascii="Calibri" w:hAnsi="Calibri"/>
          <w:lang w:val="pl-PL"/>
        </w:rPr>
        <w:t>„</w:t>
      </w:r>
      <w:proofErr w:type="spellStart"/>
      <w:r w:rsidR="00A532B0">
        <w:rPr>
          <w:rFonts w:asciiTheme="minorHAnsi" w:hAnsiTheme="minorHAnsi" w:cstheme="minorHAnsi"/>
          <w:b/>
          <w:bCs/>
        </w:rPr>
        <w:t>Ochrona</w:t>
      </w:r>
      <w:proofErr w:type="spellEnd"/>
      <w:r w:rsidR="00A532B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532B0">
        <w:rPr>
          <w:rFonts w:asciiTheme="minorHAnsi" w:hAnsiTheme="minorHAnsi" w:cstheme="minorHAnsi"/>
          <w:b/>
          <w:bCs/>
        </w:rPr>
        <w:t>mienia</w:t>
      </w:r>
      <w:proofErr w:type="spellEnd"/>
      <w:r w:rsidR="0014001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40018">
        <w:rPr>
          <w:rFonts w:asciiTheme="minorHAnsi" w:hAnsiTheme="minorHAnsi" w:cstheme="minorHAnsi"/>
          <w:b/>
          <w:bCs/>
        </w:rPr>
        <w:t>Ośrodka</w:t>
      </w:r>
      <w:proofErr w:type="spellEnd"/>
      <w:r w:rsidR="0014001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40018">
        <w:rPr>
          <w:rFonts w:asciiTheme="minorHAnsi" w:hAnsiTheme="minorHAnsi" w:cstheme="minorHAnsi"/>
          <w:b/>
          <w:bCs/>
        </w:rPr>
        <w:t>Sportu</w:t>
      </w:r>
      <w:proofErr w:type="spellEnd"/>
      <w:r w:rsidR="00140018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="00140018">
        <w:rPr>
          <w:rFonts w:asciiTheme="minorHAnsi" w:hAnsiTheme="minorHAnsi" w:cstheme="minorHAnsi"/>
          <w:b/>
          <w:bCs/>
        </w:rPr>
        <w:t>Rekreacji</w:t>
      </w:r>
      <w:proofErr w:type="spellEnd"/>
      <w:r w:rsidR="0014001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40018">
        <w:rPr>
          <w:rFonts w:asciiTheme="minorHAnsi" w:hAnsiTheme="minorHAnsi" w:cstheme="minorHAnsi"/>
          <w:b/>
          <w:bCs/>
        </w:rPr>
        <w:t>Relaks</w:t>
      </w:r>
      <w:proofErr w:type="spellEnd"/>
      <w:r w:rsidR="00140018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140018">
        <w:rPr>
          <w:rFonts w:asciiTheme="minorHAnsi" w:hAnsiTheme="minorHAnsi" w:cstheme="minorHAnsi"/>
          <w:b/>
          <w:bCs/>
        </w:rPr>
        <w:t>Wiśniowej</w:t>
      </w:r>
      <w:proofErr w:type="spellEnd"/>
      <w:r w:rsidR="00140018">
        <w:rPr>
          <w:rFonts w:asciiTheme="minorHAnsi" w:hAnsiTheme="minorHAnsi" w:cstheme="minorHAnsi"/>
          <w:b/>
          <w:bCs/>
        </w:rPr>
        <w:t xml:space="preserve"> Górze</w:t>
      </w:r>
      <w:r w:rsidR="007A705D" w:rsidRPr="00B10E0E">
        <w:rPr>
          <w:rFonts w:asciiTheme="minorHAnsi" w:hAnsiTheme="minorHAnsi" w:cstheme="minorHAnsi"/>
          <w:b/>
        </w:rPr>
        <w:t>,</w:t>
      </w:r>
      <w:r w:rsidR="007A705D">
        <w:rPr>
          <w:rFonts w:asciiTheme="minorHAnsi" w:hAnsiTheme="minorHAnsi"/>
          <w:b/>
        </w:rPr>
        <w:t xml:space="preserve"> </w:t>
      </w:r>
      <w:r w:rsidRPr="00562B5B">
        <w:rPr>
          <w:rFonts w:ascii="Calibri" w:eastAsia="Times New Roman" w:hAnsi="Calibri" w:cs="Arial"/>
          <w:color w:val="auto"/>
          <w:lang w:val="pl-PL" w:eastAsia="ar-SA" w:bidi="ar-SA"/>
        </w:rPr>
        <w:t>przewiduję(</w:t>
      </w:r>
      <w:proofErr w:type="spellStart"/>
      <w:r w:rsidRPr="00562B5B">
        <w:rPr>
          <w:rFonts w:ascii="Calibri" w:eastAsia="Times New Roman" w:hAnsi="Calibri" w:cs="Arial"/>
          <w:color w:val="auto"/>
          <w:lang w:val="pl-PL" w:eastAsia="ar-SA" w:bidi="ar-SA"/>
        </w:rPr>
        <w:t>emy</w:t>
      </w:r>
      <w:proofErr w:type="spellEnd"/>
      <w:r w:rsidRPr="00562B5B">
        <w:rPr>
          <w:rFonts w:ascii="Calibri" w:eastAsia="Times New Roman" w:hAnsi="Calibri" w:cs="Arial"/>
          <w:color w:val="auto"/>
          <w:lang w:val="pl-PL" w:eastAsia="ar-SA" w:bidi="ar-SA"/>
        </w:rPr>
        <w:t>) skierować następujące osoby, spełniające wymagania określone w Specyfikacji Istotnych Warunków Zamówienia w zakresie kwalifikacji zawodowych, uprawnień, doświadczenia i wykształcenia niezbędnych do wykonania</w:t>
      </w:r>
      <w:r w:rsidRPr="006C7B29">
        <w:rPr>
          <w:rFonts w:ascii="Calibri" w:eastAsia="Times New Roman" w:hAnsi="Calibri" w:cs="Arial"/>
          <w:color w:val="auto"/>
          <w:lang w:val="pl-PL" w:eastAsia="ar-SA" w:bidi="ar-SA"/>
        </w:rPr>
        <w:t xml:space="preserve"> zamówienia: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2410"/>
        <w:gridCol w:w="1985"/>
        <w:gridCol w:w="1984"/>
      </w:tblGrid>
      <w:tr w:rsidR="006C7B29" w:rsidRPr="006C7B29" w:rsidTr="003D6953">
        <w:trPr>
          <w:trHeight w:val="1795"/>
        </w:trPr>
        <w:tc>
          <w:tcPr>
            <w:tcW w:w="1986" w:type="dxa"/>
            <w:shd w:val="clear" w:color="auto" w:fill="auto"/>
          </w:tcPr>
          <w:p w:rsidR="006C7B29" w:rsidRPr="006C7B29" w:rsidRDefault="006C7B29" w:rsidP="00D83D5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Imię i </w:t>
            </w:r>
            <w:r w:rsidR="00D83D5F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</w:t>
            </w: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azwisko</w:t>
            </w:r>
          </w:p>
        </w:tc>
        <w:tc>
          <w:tcPr>
            <w:tcW w:w="184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Opis kwalifikacji zawodowych </w:t>
            </w:r>
          </w:p>
          <w:p w:rsidR="006C7B29" w:rsidRPr="003D6953" w:rsidRDefault="006C7B29" w:rsidP="00C037C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</w:pPr>
            <w:r w:rsidRPr="003D6953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  <w:t>(rodzaj i zakres kwalifikacji zawodowych zgodnie z posiadanymi uprawnieniami z podaniem nr i daty ich wydania)</w:t>
            </w:r>
          </w:p>
        </w:tc>
        <w:tc>
          <w:tcPr>
            <w:tcW w:w="2410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Doświadczenie zawodowe </w:t>
            </w:r>
          </w:p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Zakres wykonywanych czynności w trakcie realizacji zadania</w:t>
            </w:r>
          </w:p>
          <w:p w:rsidR="006C7B29" w:rsidRPr="006C7B29" w:rsidRDefault="006C7B29" w:rsidP="006C7B2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Informacja o podstawie do dysponowania </w:t>
            </w:r>
          </w:p>
          <w:p w:rsidR="006C7B29" w:rsidRPr="006C7B29" w:rsidRDefault="006C7B29" w:rsidP="006C7B29">
            <w:pPr>
              <w:shd w:val="clear" w:color="auto" w:fill="FFFFFF"/>
              <w:tabs>
                <w:tab w:val="left" w:pos="-196"/>
              </w:tabs>
              <w:snapToGrid w:val="0"/>
              <w:ind w:left="34"/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osobą*</w:t>
            </w:r>
          </w:p>
          <w:p w:rsidR="006C7B29" w:rsidRPr="006C7B29" w:rsidRDefault="006C7B29" w:rsidP="006C7B29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6C7B29" w:rsidRPr="006C7B29" w:rsidTr="00CE09C8">
        <w:trPr>
          <w:trHeight w:val="816"/>
        </w:trPr>
        <w:tc>
          <w:tcPr>
            <w:tcW w:w="1986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7761" w:rsidRPr="006C7B29" w:rsidRDefault="006C7B29" w:rsidP="00CE09C8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……… lat doświadczenia zawodowego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B29" w:rsidRPr="006C7B29" w:rsidRDefault="00C70CB8" w:rsidP="00CE09C8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Koordynator</w:t>
            </w:r>
          </w:p>
        </w:tc>
        <w:tc>
          <w:tcPr>
            <w:tcW w:w="1984" w:type="dxa"/>
            <w:shd w:val="clear" w:color="auto" w:fill="auto"/>
          </w:tcPr>
          <w:p w:rsidR="00CE09C8" w:rsidRDefault="00C56881" w:rsidP="00CE09C8">
            <w:pPr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Dysponuję*</w:t>
            </w:r>
          </w:p>
          <w:p w:rsidR="00C56881" w:rsidRPr="00CE09C8" w:rsidRDefault="00C56881" w:rsidP="00CE09C8">
            <w:pPr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Będę dysponował*</w:t>
            </w:r>
          </w:p>
        </w:tc>
      </w:tr>
      <w:tr w:rsidR="006C7B29" w:rsidRPr="006C7B29" w:rsidTr="002C42D3">
        <w:trPr>
          <w:trHeight w:val="958"/>
        </w:trPr>
        <w:tc>
          <w:tcPr>
            <w:tcW w:w="1986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7A705D" w:rsidRPr="006C7B29" w:rsidRDefault="007A705D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7A705D" w:rsidRPr="006C7B29" w:rsidRDefault="007A705D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6C7B29" w:rsidRPr="006C7B29" w:rsidRDefault="006C7B29" w:rsidP="006C7B29">
            <w:pPr>
              <w:suppressAutoHyphens w:val="0"/>
              <w:rPr>
                <w:rFonts w:ascii="Arial" w:eastAsia="Times New Roman" w:hAnsi="Arial" w:cs="Arial"/>
                <w:b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</w:tr>
    </w:tbl>
    <w:p w:rsidR="00C037C9" w:rsidRDefault="006C7B2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O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wiadczam/y, 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ż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e osoby, wskazane w wykazie osób posiadaj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ą 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wymagane kwalifikacje, uprawnienia, doświadczenie i wykształcenie okre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lone w SIWZ. </w:t>
      </w:r>
    </w:p>
    <w:p w:rsidR="00C037C9" w:rsidRDefault="006C7B2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O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wiadczam/y, 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ż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e dla potrzeb realizacji zamówienia zapewni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ę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/my odpowiedni zespół b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ę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d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ą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cy w stanie wykona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ć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 przedmiotowe zamówienie w wyznaczonym terminie. </w:t>
      </w:r>
    </w:p>
    <w:p w:rsidR="00B10E0E" w:rsidRPr="006C7B29" w:rsidRDefault="00B10E0E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</w:p>
    <w:p w:rsidR="00C56881" w:rsidRPr="00C56881" w:rsidRDefault="00C56881" w:rsidP="00C5688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i/>
          <w:color w:val="auto"/>
          <w:kern w:val="0"/>
          <w:sz w:val="16"/>
          <w:szCs w:val="16"/>
          <w:lang w:val="pl-PL" w:eastAsia="pl-PL" w:bidi="ar-SA"/>
        </w:rPr>
      </w:pPr>
      <w:r w:rsidRPr="00C56881">
        <w:rPr>
          <w:rFonts w:ascii="Calibri" w:eastAsia="Times New Roman" w:hAnsi="Calibri" w:cs="Times New Roman"/>
          <w:b/>
          <w:i/>
          <w:color w:val="auto"/>
          <w:kern w:val="0"/>
          <w:sz w:val="16"/>
          <w:szCs w:val="16"/>
          <w:lang w:val="pl-PL" w:eastAsia="pl-PL" w:bidi="ar-SA"/>
        </w:rPr>
        <w:t>Uwaga:</w:t>
      </w:r>
    </w:p>
    <w:p w:rsidR="00C56881" w:rsidRPr="00C56881" w:rsidRDefault="00C56881" w:rsidP="00C56881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ind w:left="142" w:hanging="142"/>
        <w:jc w:val="both"/>
        <w:rPr>
          <w:rFonts w:ascii="Calibri" w:eastAsia="Times New Roman" w:hAnsi="Calibri" w:cs="Times New Roman"/>
          <w:i/>
          <w:color w:val="auto"/>
          <w:kern w:val="0"/>
          <w:sz w:val="16"/>
          <w:szCs w:val="16"/>
          <w:lang w:val="pl-PL" w:eastAsia="pl-PL" w:bidi="ar-SA"/>
        </w:rPr>
      </w:pPr>
      <w:r w:rsidRPr="00C56881">
        <w:rPr>
          <w:rFonts w:ascii="Calibri" w:eastAsia="Times New Roman" w:hAnsi="Calibri" w:cs="Times New Roman"/>
          <w:i/>
          <w:color w:val="auto"/>
          <w:kern w:val="0"/>
          <w:sz w:val="16"/>
          <w:szCs w:val="16"/>
          <w:lang w:val="pl-PL" w:eastAsia="pl-PL" w:bidi="ar-SA"/>
        </w:rPr>
        <w:t>Przez stwierdzenie „dysponuję” należy rozumieć 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p w:rsidR="00CE09C8" w:rsidRPr="00C56881" w:rsidRDefault="00C56881" w:rsidP="00C5688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16"/>
          <w:szCs w:val="16"/>
          <w:lang w:val="pl-PL" w:eastAsia="pl-PL" w:bidi="ar-SA"/>
        </w:rPr>
      </w:pPr>
      <w:r w:rsidRPr="00C56881">
        <w:rPr>
          <w:rFonts w:ascii="Calibri" w:eastAsia="Times New Roman" w:hAnsi="Calibri" w:cs="Times New Roman"/>
          <w:i/>
          <w:color w:val="auto"/>
          <w:kern w:val="0"/>
          <w:sz w:val="16"/>
          <w:szCs w:val="16"/>
          <w:lang w:val="pl-PL" w:eastAsia="pl-PL" w:bidi="ar-SA"/>
        </w:rPr>
        <w:t>2.  Przez stwierdzenie „będę dysponował” należy rozumieć sytuację, kiedy podmiot trzeci zamierza udostępnić swój potencjał kadrowy.</w:t>
      </w:r>
    </w:p>
    <w:p w:rsidR="00C56881" w:rsidRDefault="00C56881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B10E0E" w:rsidRDefault="00B10E0E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B10E0E" w:rsidRDefault="00B10E0E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7E4A08" w:rsidRDefault="007E4A08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7E4A08" w:rsidRDefault="007E4A08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B92A76" w:rsidRPr="00B92A76" w:rsidRDefault="00B92A76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B92A76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:rsidR="00B92A76" w:rsidRPr="00CE09C8" w:rsidRDefault="00B92A76" w:rsidP="00B92A76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CE09C8">
        <w:rPr>
          <w:rFonts w:ascii="Calibri" w:eastAsia="Calibri" w:hAnsi="Calibri" w:cs="Calibri"/>
          <w:color w:val="auto"/>
          <w:kern w:val="0"/>
          <w:sz w:val="16"/>
          <w:szCs w:val="16"/>
          <w:lang w:val="pl-PL" w:eastAsia="pl-PL" w:bidi="ar-SA"/>
        </w:rPr>
        <w:t xml:space="preserve">  Miejscowość/Data                                                            </w:t>
      </w:r>
      <w:r w:rsidR="00CE09C8">
        <w:rPr>
          <w:rFonts w:ascii="Calibri" w:eastAsia="Calibri" w:hAnsi="Calibri" w:cs="Calibri"/>
          <w:color w:val="auto"/>
          <w:kern w:val="0"/>
          <w:sz w:val="16"/>
          <w:szCs w:val="16"/>
          <w:lang w:val="pl-PL" w:eastAsia="pl-PL" w:bidi="ar-SA"/>
        </w:rPr>
        <w:t xml:space="preserve">                                     </w:t>
      </w:r>
      <w:r w:rsidRPr="00CE09C8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.................................................................. </w:t>
      </w:r>
    </w:p>
    <w:p w:rsidR="00207942" w:rsidRPr="00CE09C8" w:rsidRDefault="00B92A76" w:rsidP="00B92A76">
      <w:pPr>
        <w:shd w:val="clear" w:color="auto" w:fill="FFFFFF"/>
        <w:ind w:left="4956"/>
        <w:rPr>
          <w:rFonts w:ascii="Calibri" w:hAnsi="Calibri" w:cs="Calibri"/>
          <w:color w:val="auto"/>
          <w:sz w:val="16"/>
          <w:szCs w:val="16"/>
          <w:lang w:val="pl-PL"/>
        </w:rPr>
      </w:pPr>
      <w:r w:rsidRPr="00CE09C8">
        <w:rPr>
          <w:rFonts w:ascii="Calibri" w:hAnsi="Calibri" w:cs="Calibri"/>
          <w:color w:val="auto"/>
          <w:sz w:val="16"/>
          <w:szCs w:val="16"/>
          <w:lang w:val="pl-PL"/>
        </w:rPr>
        <w:t xml:space="preserve">            (Podpis(y) osoby(osób) upoważnionej(</w:t>
      </w:r>
      <w:proofErr w:type="spellStart"/>
      <w:r w:rsidRPr="00CE09C8">
        <w:rPr>
          <w:rFonts w:ascii="Calibri" w:hAnsi="Calibri" w:cs="Calibri"/>
          <w:color w:val="auto"/>
          <w:sz w:val="16"/>
          <w:szCs w:val="16"/>
          <w:lang w:val="pl-PL"/>
        </w:rPr>
        <w:t>ych</w:t>
      </w:r>
      <w:proofErr w:type="spellEnd"/>
      <w:r w:rsidRPr="00CE09C8">
        <w:rPr>
          <w:rFonts w:ascii="Calibri" w:hAnsi="Calibri" w:cs="Calibri"/>
          <w:color w:val="auto"/>
          <w:sz w:val="16"/>
          <w:szCs w:val="16"/>
          <w:lang w:val="pl-PL"/>
        </w:rPr>
        <w:t xml:space="preserve">) do podpisania niniejszej oferty w imieniu Wykonawcy(ów) </w:t>
      </w:r>
    </w:p>
    <w:sectPr w:rsidR="00207942" w:rsidRPr="00CE09C8" w:rsidSect="00A47E8E">
      <w:footerReference w:type="default" r:id="rId9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75" w:rsidRDefault="00055A75" w:rsidP="00E36944">
      <w:r>
        <w:separator/>
      </w:r>
    </w:p>
  </w:endnote>
  <w:endnote w:type="continuationSeparator" w:id="0">
    <w:p w:rsidR="00055A75" w:rsidRDefault="00055A75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2C42D3" w:rsidRPr="002C42D3">
          <w:rPr>
            <w:noProof/>
            <w:lang w:val="pl-PL"/>
          </w:rPr>
          <w:t>1</w:t>
        </w:r>
        <w:r>
          <w:fldChar w:fldCharType="end"/>
        </w:r>
      </w:p>
    </w:sdtContent>
  </w:sdt>
  <w:p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75" w:rsidRDefault="00055A75" w:rsidP="00E36944">
      <w:r>
        <w:separator/>
      </w:r>
    </w:p>
  </w:footnote>
  <w:footnote w:type="continuationSeparator" w:id="0">
    <w:p w:rsidR="00055A75" w:rsidRDefault="00055A75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2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1"/>
  </w:num>
  <w:num w:numId="10">
    <w:abstractNumId w:val="12"/>
  </w:num>
  <w:num w:numId="11">
    <w:abstractNumId w:val="44"/>
  </w:num>
  <w:num w:numId="12">
    <w:abstractNumId w:val="47"/>
  </w:num>
  <w:num w:numId="13">
    <w:abstractNumId w:val="42"/>
  </w:num>
  <w:num w:numId="14">
    <w:abstractNumId w:val="39"/>
  </w:num>
  <w:num w:numId="15">
    <w:abstractNumId w:val="34"/>
  </w:num>
  <w:num w:numId="16">
    <w:abstractNumId w:val="43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6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6152"/>
    <w:rsid w:val="00047B3B"/>
    <w:rsid w:val="00051A5E"/>
    <w:rsid w:val="00052561"/>
    <w:rsid w:val="00054904"/>
    <w:rsid w:val="00055A75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0D0E"/>
    <w:rsid w:val="000D6958"/>
    <w:rsid w:val="000E10DF"/>
    <w:rsid w:val="000E20CA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0018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42D3"/>
    <w:rsid w:val="002C7A45"/>
    <w:rsid w:val="002C7C3A"/>
    <w:rsid w:val="002D6C27"/>
    <w:rsid w:val="002D6CDA"/>
    <w:rsid w:val="002D7F4D"/>
    <w:rsid w:val="002E381E"/>
    <w:rsid w:val="002E49AB"/>
    <w:rsid w:val="002E6F98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245C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4A08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A2690"/>
    <w:rsid w:val="009A6805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32B0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0A6B"/>
    <w:rsid w:val="00A932B6"/>
    <w:rsid w:val="00A93358"/>
    <w:rsid w:val="00A97A42"/>
    <w:rsid w:val="00AA14FD"/>
    <w:rsid w:val="00AA1A4F"/>
    <w:rsid w:val="00AA328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0CB8"/>
    <w:rsid w:val="00C71CD3"/>
    <w:rsid w:val="00C802D6"/>
    <w:rsid w:val="00C95898"/>
    <w:rsid w:val="00C95D30"/>
    <w:rsid w:val="00C972C1"/>
    <w:rsid w:val="00CA373E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50B41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B7C50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11ED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553B-7108-460F-A628-EAE5850A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Marzena</cp:lastModifiedBy>
  <cp:revision>8</cp:revision>
  <cp:lastPrinted>2020-12-03T10:02:00Z</cp:lastPrinted>
  <dcterms:created xsi:type="dcterms:W3CDTF">2020-12-03T10:06:00Z</dcterms:created>
  <dcterms:modified xsi:type="dcterms:W3CDTF">2020-12-07T05:56:00Z</dcterms:modified>
</cp:coreProperties>
</file>